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EF" w:rsidRDefault="007157EF" w:rsidP="00F5118E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7157EF" w:rsidRDefault="007157EF" w:rsidP="00F5118E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Заведующий МБДОУ №62</w:t>
      </w:r>
    </w:p>
    <w:p w:rsidR="007157EF" w:rsidRDefault="007157EF" w:rsidP="00F5118E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__________________Е.И.Иванова </w:t>
      </w:r>
    </w:p>
    <w:p w:rsidR="007157EF" w:rsidRDefault="007157EF" w:rsidP="00F5118E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Приказ №____   от ________2015 г.</w:t>
      </w:r>
    </w:p>
    <w:p w:rsidR="007157EF" w:rsidRPr="002A4F28" w:rsidRDefault="007157EF" w:rsidP="002A4F2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157EF" w:rsidRPr="00F5118E" w:rsidRDefault="007157EF" w:rsidP="00F5118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П</w:t>
      </w:r>
      <w:r w:rsidRPr="00F5118E"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 xml:space="preserve">лан </w:t>
      </w: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 xml:space="preserve">образовательной деятельности </w:t>
      </w:r>
      <w:r w:rsidRPr="00F5118E"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на 201</w:t>
      </w: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5</w:t>
      </w:r>
      <w:r w:rsidRPr="00F5118E"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-201</w:t>
      </w: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6</w:t>
      </w:r>
      <w:r w:rsidRPr="00F5118E"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 xml:space="preserve"> учебный год</w:t>
      </w:r>
    </w:p>
    <w:p w:rsidR="007157EF" w:rsidRPr="00F5118E" w:rsidRDefault="007157EF" w:rsidP="00F5118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муниципального бюджетного</w:t>
      </w:r>
      <w:r w:rsidRPr="00F5118E"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 xml:space="preserve"> дошкольного образовательного</w:t>
      </w:r>
    </w:p>
    <w:p w:rsidR="007157EF" w:rsidRPr="00F5118E" w:rsidRDefault="007157EF" w:rsidP="00F5118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  <w:r w:rsidRPr="00F5118E"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 xml:space="preserve"> учреждения «</w:t>
      </w: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 xml:space="preserve">Детский сад </w:t>
      </w:r>
      <w:r w:rsidRPr="00F5118E"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 xml:space="preserve">№ </w:t>
      </w: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62 «Улыбка» общеразвивающей и компенсирующей направленности»</w:t>
      </w:r>
    </w:p>
    <w:p w:rsidR="007157EF" w:rsidRDefault="007157EF" w:rsidP="00F5118E">
      <w:pPr>
        <w:widowControl w:val="0"/>
        <w:suppressAutoHyphens/>
        <w:spacing w:after="0" w:line="240" w:lineRule="auto"/>
        <w:jc w:val="center"/>
        <w:rPr>
          <w:rFonts w:ascii="Times New Roman" w:hAnsi="Times New Roman" w:cs="DejaVu Sans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</w:p>
    <w:p w:rsidR="007157EF" w:rsidRDefault="007157EF" w:rsidP="00F5118E">
      <w:pPr>
        <w:widowControl w:val="0"/>
        <w:suppressAutoHyphens/>
        <w:spacing w:after="0" w:line="240" w:lineRule="auto"/>
        <w:jc w:val="right"/>
        <w:rPr>
          <w:rFonts w:ascii="Times New Roman" w:hAnsi="Times New Roman" w:cs="DejaVu Sans"/>
          <w:b/>
          <w:kern w:val="2"/>
          <w:sz w:val="24"/>
          <w:szCs w:val="24"/>
          <w:lang w:eastAsia="hi-IN" w:bidi="hi-IN"/>
        </w:rPr>
      </w:pPr>
    </w:p>
    <w:p w:rsidR="007157EF" w:rsidRDefault="007157EF" w:rsidP="00F5118E">
      <w:pPr>
        <w:widowControl w:val="0"/>
        <w:suppressAutoHyphens/>
        <w:spacing w:after="0" w:line="240" w:lineRule="auto"/>
        <w:jc w:val="right"/>
        <w:rPr>
          <w:rFonts w:ascii="Times New Roman" w:hAnsi="Times New Roman" w:cs="DejaVu Sans"/>
          <w:b/>
          <w:kern w:val="2"/>
          <w:sz w:val="24"/>
          <w:szCs w:val="24"/>
          <w:lang w:eastAsia="hi-IN" w:bidi="hi-IN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3"/>
        <w:gridCol w:w="875"/>
        <w:gridCol w:w="876"/>
        <w:gridCol w:w="876"/>
        <w:gridCol w:w="876"/>
        <w:gridCol w:w="876"/>
        <w:gridCol w:w="876"/>
        <w:gridCol w:w="828"/>
        <w:gridCol w:w="90"/>
        <w:gridCol w:w="876"/>
        <w:gridCol w:w="876"/>
        <w:gridCol w:w="828"/>
        <w:gridCol w:w="90"/>
        <w:gridCol w:w="876"/>
        <w:gridCol w:w="876"/>
        <w:gridCol w:w="876"/>
        <w:gridCol w:w="876"/>
        <w:gridCol w:w="123"/>
        <w:gridCol w:w="795"/>
      </w:tblGrid>
      <w:tr w:rsidR="007157EF" w:rsidTr="006E67DA">
        <w:tc>
          <w:tcPr>
            <w:tcW w:w="534" w:type="dxa"/>
          </w:tcPr>
          <w:p w:rsidR="007157EF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7157EF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157EF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7" w:type="dxa"/>
            <w:gridSpan w:val="3"/>
          </w:tcPr>
          <w:p w:rsidR="007157EF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 младшая группа</w:t>
            </w:r>
          </w:p>
        </w:tc>
        <w:tc>
          <w:tcPr>
            <w:tcW w:w="2628" w:type="dxa"/>
            <w:gridSpan w:val="3"/>
          </w:tcPr>
          <w:p w:rsidR="007157EF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 младшая группа</w:t>
            </w:r>
          </w:p>
        </w:tc>
        <w:tc>
          <w:tcPr>
            <w:tcW w:w="2670" w:type="dxa"/>
            <w:gridSpan w:val="4"/>
          </w:tcPr>
          <w:p w:rsidR="007157EF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средняя группа</w:t>
            </w:r>
          </w:p>
        </w:tc>
        <w:tc>
          <w:tcPr>
            <w:tcW w:w="2670" w:type="dxa"/>
            <w:gridSpan w:val="4"/>
          </w:tcPr>
          <w:p w:rsidR="007157EF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старшая группа</w:t>
            </w:r>
          </w:p>
        </w:tc>
        <w:tc>
          <w:tcPr>
            <w:tcW w:w="2670" w:type="dxa"/>
            <w:gridSpan w:val="4"/>
          </w:tcPr>
          <w:p w:rsidR="007157EF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подготовительная группа</w:t>
            </w:r>
          </w:p>
        </w:tc>
      </w:tr>
      <w:tr w:rsidR="007157EF" w:rsidTr="006E67DA">
        <w:tc>
          <w:tcPr>
            <w:tcW w:w="534" w:type="dxa"/>
          </w:tcPr>
          <w:p w:rsidR="007157EF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553" w:type="dxa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875" w:type="dxa"/>
          </w:tcPr>
          <w:p w:rsidR="007157EF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</w:tcPr>
          <w:p w:rsidR="007157EF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</w:tcPr>
          <w:p w:rsidR="007157EF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</w:tcPr>
          <w:p w:rsidR="007157EF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</w:tcPr>
          <w:p w:rsidR="007157EF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99" w:type="dxa"/>
            <w:gridSpan w:val="2"/>
          </w:tcPr>
          <w:p w:rsidR="007157EF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795" w:type="dxa"/>
          </w:tcPr>
          <w:p w:rsidR="007157EF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7157EF" w:rsidTr="006E67DA">
        <w:tc>
          <w:tcPr>
            <w:tcW w:w="534" w:type="dxa"/>
          </w:tcPr>
          <w:p w:rsidR="007157EF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7" w:type="dxa"/>
            <w:gridSpan w:val="3"/>
          </w:tcPr>
          <w:p w:rsidR="007157EF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38" w:type="dxa"/>
            <w:gridSpan w:val="15"/>
          </w:tcPr>
          <w:p w:rsidR="007157EF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Количество занятий</w:t>
            </w:r>
          </w:p>
        </w:tc>
      </w:tr>
      <w:tr w:rsidR="007157EF" w:rsidTr="006E67DA">
        <w:tc>
          <w:tcPr>
            <w:tcW w:w="534" w:type="dxa"/>
          </w:tcPr>
          <w:p w:rsidR="007157EF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1553" w:type="dxa"/>
          </w:tcPr>
          <w:p w:rsidR="007157EF" w:rsidRPr="006E67DA" w:rsidRDefault="007157EF" w:rsidP="00C144B5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75" w:type="dxa"/>
          </w:tcPr>
          <w:p w:rsidR="007157EF" w:rsidRPr="006E67DA" w:rsidRDefault="007157EF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:rsidR="007157EF" w:rsidRPr="006E67DA" w:rsidRDefault="007157EF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7157EF" w:rsidRPr="006E67DA" w:rsidRDefault="007157EF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</w:tcPr>
          <w:p w:rsidR="007157EF" w:rsidRPr="006E67DA" w:rsidRDefault="007157EF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7157EF" w:rsidRPr="006E67DA" w:rsidRDefault="007157EF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7157EF" w:rsidRPr="006E67DA" w:rsidRDefault="007157EF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:rsidR="007157EF" w:rsidRPr="006E67DA" w:rsidRDefault="007157EF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7157EF" w:rsidRPr="006E67DA" w:rsidRDefault="007157EF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7157EF" w:rsidRPr="006E67DA" w:rsidRDefault="007157EF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:rsidR="007157EF" w:rsidRPr="006E67DA" w:rsidRDefault="007157EF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:rsidR="007157EF" w:rsidRPr="006E67DA" w:rsidRDefault="007157EF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</w:tcPr>
          <w:p w:rsidR="007157EF" w:rsidRPr="006E67DA" w:rsidRDefault="007157EF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</w:tcPr>
          <w:p w:rsidR="007157EF" w:rsidRPr="006E67DA" w:rsidRDefault="007157EF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7157EF" w:rsidRPr="006E67DA" w:rsidRDefault="007157EF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18" w:type="dxa"/>
            <w:gridSpan w:val="2"/>
          </w:tcPr>
          <w:p w:rsidR="007157EF" w:rsidRPr="006E67DA" w:rsidRDefault="007157EF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7157EF" w:rsidTr="006E67DA">
        <w:tc>
          <w:tcPr>
            <w:tcW w:w="534" w:type="dxa"/>
          </w:tcPr>
          <w:p w:rsidR="007157EF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75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18" w:type="dxa"/>
            <w:gridSpan w:val="2"/>
          </w:tcPr>
          <w:p w:rsidR="007157EF" w:rsidRPr="006E67DA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7157EF" w:rsidTr="006E67DA">
        <w:tc>
          <w:tcPr>
            <w:tcW w:w="534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1553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875" w:type="dxa"/>
          </w:tcPr>
          <w:p w:rsidR="007157EF" w:rsidRPr="006E67DA" w:rsidRDefault="007157EF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7157EF" w:rsidRPr="006E67DA" w:rsidRDefault="007157EF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7157EF" w:rsidRPr="006E67DA" w:rsidRDefault="007157EF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:rsidR="007157EF" w:rsidRPr="006E67DA" w:rsidRDefault="007157EF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:rsidR="007157EF" w:rsidRPr="006E67DA" w:rsidRDefault="007157EF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7157EF" w:rsidRPr="006E67DA" w:rsidRDefault="007157EF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:rsidR="007157EF" w:rsidRPr="006E67DA" w:rsidRDefault="007157EF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:rsidR="007157EF" w:rsidRPr="006E67DA" w:rsidRDefault="007157EF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7157EF" w:rsidRPr="006E67DA" w:rsidRDefault="007157EF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:rsidR="007157EF" w:rsidRPr="006E67DA" w:rsidRDefault="007157EF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7157EF" w:rsidRPr="006E67DA" w:rsidRDefault="007157EF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7157EF" w:rsidRPr="006E67DA" w:rsidRDefault="007157EF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:rsidR="007157EF" w:rsidRPr="006E67DA" w:rsidRDefault="007157EF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7157EF" w:rsidRPr="006E67DA" w:rsidRDefault="007157EF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</w:tcPr>
          <w:p w:rsidR="007157EF" w:rsidRPr="006E67DA" w:rsidRDefault="007157EF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7157EF" w:rsidTr="006E67DA">
        <w:tc>
          <w:tcPr>
            <w:tcW w:w="534" w:type="dxa"/>
          </w:tcPr>
          <w:p w:rsidR="007157EF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875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</w:tcPr>
          <w:p w:rsidR="007157EF" w:rsidRPr="006E67DA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7157EF" w:rsidTr="006E67DA">
        <w:tc>
          <w:tcPr>
            <w:tcW w:w="534" w:type="dxa"/>
          </w:tcPr>
          <w:p w:rsidR="007157EF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875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:rsidR="007157EF" w:rsidRPr="006E67DA" w:rsidRDefault="007157EF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:rsidR="007157EF" w:rsidRPr="006E67DA" w:rsidRDefault="007157EF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:rsidR="007157EF" w:rsidRPr="006E67DA" w:rsidRDefault="007157EF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</w:tcPr>
          <w:p w:rsidR="007157EF" w:rsidRPr="006E67DA" w:rsidRDefault="007157EF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:rsidR="007157EF" w:rsidRPr="006E67DA" w:rsidRDefault="007157EF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:rsidR="007157EF" w:rsidRPr="006E67DA" w:rsidRDefault="007157EF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</w:tcPr>
          <w:p w:rsidR="007157EF" w:rsidRPr="006E67DA" w:rsidRDefault="007157EF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:rsidR="007157EF" w:rsidRPr="006E67DA" w:rsidRDefault="007157EF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:rsidR="007157EF" w:rsidRPr="006E67DA" w:rsidRDefault="007157EF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:rsidR="007157EF" w:rsidRPr="006E67DA" w:rsidRDefault="007157EF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:rsidR="007157EF" w:rsidRPr="006E67DA" w:rsidRDefault="007157EF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</w:tcPr>
          <w:p w:rsidR="007157EF" w:rsidRPr="006E67DA" w:rsidRDefault="007157EF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</w:tr>
      <w:tr w:rsidR="007157EF" w:rsidTr="006E67DA">
        <w:tc>
          <w:tcPr>
            <w:tcW w:w="534" w:type="dxa"/>
          </w:tcPr>
          <w:p w:rsidR="007157EF" w:rsidRDefault="007157EF" w:rsidP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1553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Художественно-эстетическое направление развития</w:t>
            </w:r>
          </w:p>
        </w:tc>
        <w:tc>
          <w:tcPr>
            <w:tcW w:w="875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918" w:type="dxa"/>
            <w:gridSpan w:val="2"/>
          </w:tcPr>
          <w:p w:rsidR="007157EF" w:rsidRPr="006E67DA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</w:tr>
      <w:tr w:rsidR="007157EF" w:rsidTr="006E67DA">
        <w:tc>
          <w:tcPr>
            <w:tcW w:w="534" w:type="dxa"/>
          </w:tcPr>
          <w:p w:rsidR="007157EF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875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</w:tcPr>
          <w:p w:rsidR="007157EF" w:rsidRPr="006E67DA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7157EF" w:rsidTr="006E67DA">
        <w:tc>
          <w:tcPr>
            <w:tcW w:w="534" w:type="dxa"/>
          </w:tcPr>
          <w:p w:rsidR="007157EF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</w:p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-аппликация</w:t>
            </w:r>
          </w:p>
        </w:tc>
        <w:tc>
          <w:tcPr>
            <w:tcW w:w="875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gridSpan w:val="2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gridSpan w:val="2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7157EF" w:rsidRPr="006E67DA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7157EF" w:rsidRPr="006E67DA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7157EF" w:rsidRPr="006E67DA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7157EF" w:rsidRPr="006E67DA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18" w:type="dxa"/>
            <w:gridSpan w:val="2"/>
          </w:tcPr>
          <w:p w:rsidR="007157EF" w:rsidRPr="006E67DA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7157EF" w:rsidRPr="006E67DA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7157EF" w:rsidRPr="006E67DA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7157EF" w:rsidRPr="006E67DA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7157EF" w:rsidRPr="006E67DA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7157EF" w:rsidTr="006E67DA">
        <w:tc>
          <w:tcPr>
            <w:tcW w:w="534" w:type="dxa"/>
          </w:tcPr>
          <w:p w:rsidR="007157EF" w:rsidRDefault="007157EF" w:rsidP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1553" w:type="dxa"/>
          </w:tcPr>
          <w:p w:rsidR="007157EF" w:rsidRPr="006E67DA" w:rsidRDefault="007157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Физическое направление</w:t>
            </w:r>
          </w:p>
        </w:tc>
        <w:tc>
          <w:tcPr>
            <w:tcW w:w="875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18" w:type="dxa"/>
            <w:gridSpan w:val="2"/>
          </w:tcPr>
          <w:p w:rsidR="007157EF" w:rsidRPr="006E67DA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7157EF" w:rsidTr="006E67DA">
        <w:tc>
          <w:tcPr>
            <w:tcW w:w="534" w:type="dxa"/>
          </w:tcPr>
          <w:p w:rsidR="007157EF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875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</w:tcPr>
          <w:p w:rsidR="007157EF" w:rsidRPr="006E67DA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7157EF" w:rsidTr="006E67DA">
        <w:tc>
          <w:tcPr>
            <w:tcW w:w="534" w:type="dxa"/>
          </w:tcPr>
          <w:p w:rsidR="007157EF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875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18" w:type="dxa"/>
            <w:gridSpan w:val="2"/>
          </w:tcPr>
          <w:p w:rsidR="007157EF" w:rsidRPr="006E67DA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7157EF" w:rsidTr="006E67DA">
        <w:tc>
          <w:tcPr>
            <w:tcW w:w="534" w:type="dxa"/>
          </w:tcPr>
          <w:p w:rsidR="007157EF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875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468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876" w:type="dxa"/>
          </w:tcPr>
          <w:p w:rsidR="007157EF" w:rsidRPr="006E67DA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918" w:type="dxa"/>
            <w:gridSpan w:val="2"/>
          </w:tcPr>
          <w:p w:rsidR="007157EF" w:rsidRPr="006E67DA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504</w:t>
            </w:r>
          </w:p>
        </w:tc>
      </w:tr>
      <w:tr w:rsidR="007157EF" w:rsidTr="006E67DA">
        <w:tc>
          <w:tcPr>
            <w:tcW w:w="534" w:type="dxa"/>
          </w:tcPr>
          <w:p w:rsidR="007157EF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7157EF" w:rsidRPr="00D54B80" w:rsidRDefault="007157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:rsidR="007157EF" w:rsidRPr="0025794E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1ч.28 мин</w:t>
            </w:r>
          </w:p>
        </w:tc>
        <w:tc>
          <w:tcPr>
            <w:tcW w:w="876" w:type="dxa"/>
          </w:tcPr>
          <w:p w:rsidR="007157EF" w:rsidRPr="0025794E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7157EF" w:rsidRPr="0025794E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 ч.30 мин</w:t>
            </w:r>
          </w:p>
          <w:p w:rsidR="007157EF" w:rsidRPr="0025794E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7157EF" w:rsidRPr="0025794E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7157EF" w:rsidRPr="0025794E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:rsidR="007157EF" w:rsidRDefault="007157EF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3ч 20 мин.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7157EF" w:rsidRPr="0025794E" w:rsidRDefault="007157EF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7157EF" w:rsidRPr="0025794E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7157EF" w:rsidRPr="0025794E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:rsidR="007157EF" w:rsidRDefault="007157EF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 ч 25 мин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7157EF" w:rsidRPr="0025794E" w:rsidRDefault="007157EF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7157EF" w:rsidRPr="0025794E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7157EF" w:rsidRPr="0025794E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7157EF" w:rsidRPr="0025794E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7 час</w:t>
            </w:r>
          </w:p>
        </w:tc>
        <w:tc>
          <w:tcPr>
            <w:tcW w:w="876" w:type="dxa"/>
          </w:tcPr>
          <w:p w:rsidR="007157EF" w:rsidRPr="0025794E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:rsidR="007157EF" w:rsidRPr="00D54B80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57EF" w:rsidTr="006E67DA">
        <w:tc>
          <w:tcPr>
            <w:tcW w:w="534" w:type="dxa"/>
          </w:tcPr>
          <w:p w:rsidR="007157EF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553" w:type="dxa"/>
          </w:tcPr>
          <w:p w:rsidR="007157EF" w:rsidRPr="00641ECD" w:rsidRDefault="007157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41ECD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Занятия по дополнительному образованию</w:t>
            </w:r>
          </w:p>
        </w:tc>
        <w:tc>
          <w:tcPr>
            <w:tcW w:w="875" w:type="dxa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7157EF" w:rsidRPr="00B20D42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:rsidR="007157EF" w:rsidRPr="00B20D42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7157EF" w:rsidRPr="00B20D42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:rsidR="007157EF" w:rsidRDefault="007157EF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18" w:type="dxa"/>
            <w:gridSpan w:val="2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7157EF" w:rsidTr="006E67DA">
        <w:tc>
          <w:tcPr>
            <w:tcW w:w="534" w:type="dxa"/>
          </w:tcPr>
          <w:p w:rsidR="007157EF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1553" w:type="dxa"/>
          </w:tcPr>
          <w:p w:rsidR="007157EF" w:rsidRPr="00641ECD" w:rsidRDefault="007157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41ECD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кружки</w:t>
            </w:r>
          </w:p>
        </w:tc>
        <w:tc>
          <w:tcPr>
            <w:tcW w:w="875" w:type="dxa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2 раза в неделю</w:t>
            </w: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2раза в неделю</w:t>
            </w: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7157EF" w:rsidRDefault="007157EF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3 раза в неделю</w:t>
            </w: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18" w:type="dxa"/>
            <w:gridSpan w:val="2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7157EF" w:rsidTr="006E67DA">
        <w:tc>
          <w:tcPr>
            <w:tcW w:w="534" w:type="dxa"/>
          </w:tcPr>
          <w:p w:rsidR="007157EF" w:rsidRDefault="007157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7157EF" w:rsidRDefault="007157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ВСЕГО:</w:t>
            </w:r>
          </w:p>
        </w:tc>
        <w:tc>
          <w:tcPr>
            <w:tcW w:w="875" w:type="dxa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7157EF" w:rsidRDefault="007157EF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2ч.45 мин</w:t>
            </w: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:rsidR="007157EF" w:rsidRDefault="007157EF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4ч </w:t>
            </w: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:rsidR="007157EF" w:rsidRDefault="007157EF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6ч 15 мин</w:t>
            </w: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:rsidR="007157EF" w:rsidRDefault="007157EF" w:rsidP="00F511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8ч 30 мин</w:t>
            </w:r>
          </w:p>
        </w:tc>
        <w:tc>
          <w:tcPr>
            <w:tcW w:w="876" w:type="dxa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:rsidR="007157EF" w:rsidRDefault="007157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7157EF" w:rsidRDefault="007157EF" w:rsidP="00F5118E">
      <w:pPr>
        <w:widowControl w:val="0"/>
        <w:suppressAutoHyphens/>
        <w:spacing w:after="120" w:line="240" w:lineRule="auto"/>
        <w:rPr>
          <w:rFonts w:ascii="Times New Roman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7157EF" w:rsidRDefault="007157EF" w:rsidP="00F5118E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7157EF" w:rsidRPr="00794CA1" w:rsidRDefault="007157EF" w:rsidP="00F5118E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kern w:val="2"/>
          <w:sz w:val="28"/>
          <w:szCs w:val="28"/>
          <w:lang w:eastAsia="hi-IN" w:bidi="hi-IN"/>
        </w:rPr>
      </w:pPr>
      <w:r w:rsidRPr="00794CA1">
        <w:rPr>
          <w:rFonts w:ascii="Times New Roman" w:hAnsi="Times New Roman" w:cs="DejaVu Sans"/>
          <w:b/>
          <w:bCs/>
          <w:kern w:val="2"/>
          <w:sz w:val="28"/>
          <w:szCs w:val="28"/>
          <w:lang w:eastAsia="hi-IN" w:bidi="hi-IN"/>
        </w:rPr>
        <w:t>Пояснительная записка к учебному плану</w:t>
      </w:r>
      <w:r w:rsidRPr="00794CA1">
        <w:rPr>
          <w:rFonts w:ascii="Times New Roman" w:hAnsi="Times New Roman" w:cs="DejaVu Sans"/>
          <w:b/>
          <w:kern w:val="2"/>
          <w:sz w:val="28"/>
          <w:szCs w:val="28"/>
          <w:lang w:eastAsia="hi-IN" w:bidi="hi-IN"/>
        </w:rPr>
        <w:t xml:space="preserve"> 2015- 2016 учебный год</w:t>
      </w:r>
    </w:p>
    <w:p w:rsidR="007157EF" w:rsidRPr="00794CA1" w:rsidRDefault="007157EF" w:rsidP="00F5118E">
      <w:pPr>
        <w:widowControl w:val="0"/>
        <w:suppressAutoHyphens/>
        <w:spacing w:after="120" w:line="240" w:lineRule="auto"/>
        <w:rPr>
          <w:rFonts w:ascii="Times New Roman" w:hAnsi="Times New Roman" w:cs="DejaVu Sans"/>
          <w:kern w:val="2"/>
          <w:sz w:val="28"/>
          <w:szCs w:val="28"/>
          <w:lang w:eastAsia="hi-IN" w:bidi="hi-IN"/>
        </w:rPr>
      </w:pPr>
    </w:p>
    <w:p w:rsidR="007157EF" w:rsidRPr="00794CA1" w:rsidRDefault="007157EF" w:rsidP="00794CA1">
      <w:pPr>
        <w:widowControl w:val="0"/>
        <w:suppressAutoHyphens/>
        <w:spacing w:after="0" w:line="360" w:lineRule="auto"/>
        <w:rPr>
          <w:rFonts w:ascii="Times New Roman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hAnsi="Times New Roman" w:cs="DejaVu Sans"/>
          <w:kern w:val="2"/>
          <w:sz w:val="28"/>
          <w:szCs w:val="28"/>
          <w:lang w:eastAsia="hi-IN" w:bidi="hi-IN"/>
        </w:rPr>
        <w:t xml:space="preserve">Учебный план разработан в соответствии: </w:t>
      </w:r>
    </w:p>
    <w:p w:rsidR="007157EF" w:rsidRPr="00794CA1" w:rsidRDefault="007157EF" w:rsidP="00794CA1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hAnsi="Times New Roman" w:cs="DejaVu Sans"/>
          <w:kern w:val="2"/>
          <w:sz w:val="28"/>
          <w:szCs w:val="28"/>
          <w:lang w:eastAsia="hi-IN" w:bidi="hi-IN"/>
        </w:rPr>
        <w:t xml:space="preserve">Приказ Министерства образования и науки Российской федерации «17» октября 2013г. № 1155 </w:t>
      </w:r>
      <w:r>
        <w:rPr>
          <w:rFonts w:ascii="Times New Roman" w:hAnsi="Times New Roman" w:cs="DejaVu Sans"/>
          <w:kern w:val="2"/>
          <w:sz w:val="28"/>
          <w:szCs w:val="28"/>
          <w:lang w:eastAsia="hi-IN" w:bidi="hi-IN"/>
        </w:rPr>
        <w:t>«Федеральный государственный</w:t>
      </w:r>
      <w:r w:rsidRPr="00794CA1">
        <w:rPr>
          <w:rFonts w:ascii="Times New Roman" w:hAnsi="Times New Roman" w:cs="DejaVu Sans"/>
          <w:kern w:val="2"/>
          <w:sz w:val="28"/>
          <w:szCs w:val="28"/>
          <w:lang w:eastAsia="hi-IN" w:bidi="hi-IN"/>
        </w:rPr>
        <w:t xml:space="preserve"> образовательный стандарт дошкольного образования</w:t>
      </w:r>
      <w:r>
        <w:rPr>
          <w:rFonts w:ascii="Times New Roman" w:hAnsi="Times New Roman" w:cs="DejaVu Sans"/>
          <w:kern w:val="2"/>
          <w:sz w:val="28"/>
          <w:szCs w:val="28"/>
          <w:lang w:eastAsia="hi-IN" w:bidi="hi-IN"/>
        </w:rPr>
        <w:t>»</w:t>
      </w:r>
      <w:r w:rsidRPr="00794CA1">
        <w:rPr>
          <w:rFonts w:ascii="Times New Roman" w:hAnsi="Times New Roman" w:cs="DejaVu Sans"/>
          <w:kern w:val="2"/>
          <w:sz w:val="28"/>
          <w:szCs w:val="28"/>
          <w:lang w:eastAsia="hi-IN" w:bidi="hi-IN"/>
        </w:rPr>
        <w:t xml:space="preserve">. </w:t>
      </w:r>
    </w:p>
    <w:p w:rsidR="007157EF" w:rsidRPr="00794CA1" w:rsidRDefault="007157EF" w:rsidP="00794CA1">
      <w:pPr>
        <w:pStyle w:val="BodyText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8"/>
          <w:szCs w:val="28"/>
        </w:rPr>
      </w:pPr>
      <w:r w:rsidRPr="00794CA1">
        <w:rPr>
          <w:rFonts w:cs="DejaVu Sans"/>
          <w:kern w:val="2"/>
          <w:sz w:val="28"/>
          <w:szCs w:val="28"/>
          <w:lang w:eastAsia="hi-IN" w:bidi="hi-IN"/>
        </w:rPr>
        <w:t xml:space="preserve"> </w:t>
      </w:r>
      <w:r w:rsidRPr="00794CA1">
        <w:rPr>
          <w:b w:val="0"/>
          <w:i w:val="0"/>
          <w:sz w:val="28"/>
          <w:szCs w:val="28"/>
        </w:rPr>
        <w:t xml:space="preserve">Законом Российской Федерации от 29.12.2012. №273- ФЗ « Об образовании Российской Федерации»  </w:t>
      </w:r>
    </w:p>
    <w:p w:rsidR="007157EF" w:rsidRPr="00794CA1" w:rsidRDefault="007157EF" w:rsidP="00794CA1">
      <w:pPr>
        <w:pStyle w:val="BodyText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8"/>
          <w:szCs w:val="28"/>
        </w:rPr>
      </w:pPr>
      <w:r w:rsidRPr="00794CA1">
        <w:rPr>
          <w:b w:val="0"/>
          <w:i w:val="0"/>
          <w:sz w:val="28"/>
          <w:szCs w:val="28"/>
        </w:rPr>
        <w:t xml:space="preserve">СанПиН 2.4.1.3049-13 «Санитарно — эпидемиологические требования к устройству, содержанию и организации режима работы в ДОУ»  от 15.05.2013. Регистрационный номер 26  </w:t>
      </w:r>
    </w:p>
    <w:p w:rsidR="007157EF" w:rsidRPr="00794CA1" w:rsidRDefault="007157EF" w:rsidP="00794CA1">
      <w:pPr>
        <w:pStyle w:val="BodyText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8"/>
          <w:szCs w:val="28"/>
        </w:rPr>
      </w:pPr>
      <w:r w:rsidRPr="00794CA1">
        <w:rPr>
          <w:b w:val="0"/>
          <w:i w:val="0"/>
          <w:sz w:val="28"/>
          <w:szCs w:val="28"/>
        </w:rPr>
        <w:t>Примерная программа «От рождения до школы»</w:t>
      </w:r>
    </w:p>
    <w:p w:rsidR="007157EF" w:rsidRPr="00794CA1" w:rsidRDefault="007157EF" w:rsidP="00794CA1">
      <w:pPr>
        <w:widowControl w:val="0"/>
        <w:suppressAutoHyphens/>
        <w:spacing w:after="0" w:line="360" w:lineRule="auto"/>
        <w:rPr>
          <w:rFonts w:ascii="Times New Roman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hAnsi="Times New Roman" w:cs="DejaVu Sans"/>
          <w:kern w:val="2"/>
          <w:sz w:val="28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794CA1">
        <w:rPr>
          <w:rFonts w:ascii="Times New Roman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hAnsi="Times New Roman" w:cs="DejaVu Sans"/>
          <w:kern w:val="2"/>
          <w:sz w:val="28"/>
          <w:szCs w:val="28"/>
          <w:lang w:eastAsia="hi-IN" w:bidi="hi-IN"/>
        </w:rPr>
        <w:tab/>
      </w:r>
    </w:p>
    <w:p w:rsidR="007157EF" w:rsidRPr="00794CA1" w:rsidRDefault="007157EF" w:rsidP="00794CA1">
      <w:pPr>
        <w:shd w:val="clear" w:color="auto" w:fill="FFFFFF"/>
        <w:tabs>
          <w:tab w:val="left" w:pos="116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        Социально-коммуникативное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794CA1">
        <w:rPr>
          <w:rFonts w:ascii="Times New Roman" w:hAnsi="Times New Roman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саморегуляции собственных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794CA1">
        <w:rPr>
          <w:rFonts w:ascii="Times New Roman" w:hAnsi="Times New Roman"/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>формирование основ безопасного поведения в быту, социуме, природе.</w:t>
      </w:r>
    </w:p>
    <w:p w:rsidR="007157EF" w:rsidRPr="00794CA1" w:rsidRDefault="007157EF" w:rsidP="00794CA1">
      <w:pPr>
        <w:shd w:val="clear" w:color="auto" w:fill="FFFFFF"/>
        <w:spacing w:after="0" w:line="36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2"/>
          <w:sz w:val="28"/>
          <w:szCs w:val="28"/>
        </w:rPr>
        <w:t>Познавательное</w:t>
      </w:r>
      <w:r w:rsidRPr="00794CA1">
        <w:rPr>
          <w:rFonts w:ascii="Times New Roman" w:hAnsi="Times New Roman"/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794CA1">
        <w:rPr>
          <w:rFonts w:ascii="Times New Roman" w:hAnsi="Times New Roman"/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794CA1">
        <w:rPr>
          <w:rFonts w:ascii="Times New Roman" w:hAnsi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народа, об отечественных традициях и праздниках, о планете Земля как общем доме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7157EF" w:rsidRPr="00794CA1" w:rsidRDefault="007157EF" w:rsidP="00794CA1">
      <w:pPr>
        <w:shd w:val="clear" w:color="auto" w:fill="FFFFFF"/>
        <w:spacing w:after="0" w:line="360" w:lineRule="auto"/>
        <w:ind w:firstLine="672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3"/>
          <w:sz w:val="28"/>
          <w:szCs w:val="28"/>
        </w:rPr>
        <w:t>Речевое</w:t>
      </w:r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794CA1">
        <w:rPr>
          <w:rFonts w:ascii="Times New Roman" w:hAnsi="Times New Roman"/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794CA1">
        <w:rPr>
          <w:rFonts w:ascii="Times New Roman" w:hAnsi="Times New Roman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</w:p>
    <w:p w:rsidR="007157EF" w:rsidRPr="00794CA1" w:rsidRDefault="007157EF" w:rsidP="00794CA1">
      <w:pPr>
        <w:shd w:val="clear" w:color="auto" w:fill="FFFFFF"/>
        <w:spacing w:after="0" w:line="360" w:lineRule="auto"/>
        <w:ind w:firstLine="677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794CA1">
        <w:rPr>
          <w:rFonts w:ascii="Times New Roman" w:hAnsi="Times New Roman"/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794CA1">
        <w:rPr>
          <w:rFonts w:ascii="Times New Roman" w:hAnsi="Times New Roman"/>
          <w:bCs/>
          <w:color w:val="000000"/>
          <w:spacing w:val="-6"/>
          <w:sz w:val="28"/>
          <w:szCs w:val="28"/>
        </w:rPr>
        <w:t>др.).</w:t>
      </w:r>
    </w:p>
    <w:p w:rsidR="007157EF" w:rsidRPr="00794CA1" w:rsidRDefault="007157EF" w:rsidP="00794CA1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Физическое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794CA1"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794CA1">
        <w:rPr>
          <w:rFonts w:ascii="Times New Roman" w:hAnsi="Times New Roman"/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целенаправленности и саморегуляции в двигательной сфере; становление ценностей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794CA1">
        <w:rPr>
          <w:rFonts w:ascii="Times New Roman" w:hAnsi="Times New Roman"/>
          <w:color w:val="000000"/>
          <w:spacing w:val="-8"/>
          <w:sz w:val="28"/>
          <w:szCs w:val="28"/>
        </w:rPr>
        <w:t>привычек и др.).</w:t>
      </w:r>
    </w:p>
    <w:p w:rsidR="007157EF" w:rsidRPr="00794CA1" w:rsidRDefault="007157EF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57EF" w:rsidRPr="00794CA1" w:rsidRDefault="007157EF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57EF" w:rsidRPr="00794CA1" w:rsidRDefault="007157EF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57EF" w:rsidRPr="00794CA1" w:rsidRDefault="007157EF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57EF" w:rsidRPr="00794CA1" w:rsidRDefault="007157EF" w:rsidP="00794CA1">
      <w:pPr>
        <w:spacing w:after="0"/>
        <w:rPr>
          <w:sz w:val="28"/>
          <w:szCs w:val="28"/>
        </w:rPr>
      </w:pPr>
    </w:p>
    <w:p w:rsidR="007157EF" w:rsidRPr="00794CA1" w:rsidRDefault="007157EF">
      <w:pPr>
        <w:rPr>
          <w:sz w:val="28"/>
          <w:szCs w:val="28"/>
        </w:rPr>
      </w:pPr>
    </w:p>
    <w:p w:rsidR="007157EF" w:rsidRDefault="007157EF"/>
    <w:p w:rsidR="007157EF" w:rsidRDefault="007157EF"/>
    <w:p w:rsidR="007157EF" w:rsidRDefault="007157EF"/>
    <w:p w:rsidR="007157EF" w:rsidRDefault="007157EF"/>
    <w:p w:rsidR="007157EF" w:rsidRDefault="007157EF"/>
    <w:p w:rsidR="007157EF" w:rsidRDefault="007157EF"/>
    <w:p w:rsidR="007157EF" w:rsidRDefault="007157EF"/>
    <w:sectPr w:rsidR="007157EF" w:rsidSect="00F5118E">
      <w:pgSz w:w="16838" w:h="11906" w:orient="landscape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eastAsia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eastAsia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eastAsia="StarSymbol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eastAsia="OpenSymbol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18E"/>
    <w:rsid w:val="00034442"/>
    <w:rsid w:val="00115356"/>
    <w:rsid w:val="00166D44"/>
    <w:rsid w:val="001A1C93"/>
    <w:rsid w:val="00204AA3"/>
    <w:rsid w:val="00231733"/>
    <w:rsid w:val="0025794E"/>
    <w:rsid w:val="002A4685"/>
    <w:rsid w:val="002A4F28"/>
    <w:rsid w:val="002D6CA1"/>
    <w:rsid w:val="002F7E41"/>
    <w:rsid w:val="004B7F47"/>
    <w:rsid w:val="004D7DBD"/>
    <w:rsid w:val="00641ECD"/>
    <w:rsid w:val="0066083F"/>
    <w:rsid w:val="006B7D71"/>
    <w:rsid w:val="006E67DA"/>
    <w:rsid w:val="007157EF"/>
    <w:rsid w:val="00724749"/>
    <w:rsid w:val="00794CA1"/>
    <w:rsid w:val="007A0DF9"/>
    <w:rsid w:val="007C6424"/>
    <w:rsid w:val="008457B2"/>
    <w:rsid w:val="008D2FF0"/>
    <w:rsid w:val="0091288A"/>
    <w:rsid w:val="009506E5"/>
    <w:rsid w:val="00996222"/>
    <w:rsid w:val="009D3D03"/>
    <w:rsid w:val="009E2668"/>
    <w:rsid w:val="00A14E93"/>
    <w:rsid w:val="00A261C7"/>
    <w:rsid w:val="00A7184C"/>
    <w:rsid w:val="00B20D42"/>
    <w:rsid w:val="00B96525"/>
    <w:rsid w:val="00C144B5"/>
    <w:rsid w:val="00D20D1C"/>
    <w:rsid w:val="00D267AB"/>
    <w:rsid w:val="00D54B80"/>
    <w:rsid w:val="00E96582"/>
    <w:rsid w:val="00F5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8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F5118E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118E"/>
    <w:rPr>
      <w:rFonts w:ascii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5</Pages>
  <Words>1053</Words>
  <Characters>6004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 one</cp:lastModifiedBy>
  <cp:revision>22</cp:revision>
  <cp:lastPrinted>2015-08-17T11:50:00Z</cp:lastPrinted>
  <dcterms:created xsi:type="dcterms:W3CDTF">2013-09-11T05:25:00Z</dcterms:created>
  <dcterms:modified xsi:type="dcterms:W3CDTF">2015-08-27T05:52:00Z</dcterms:modified>
</cp:coreProperties>
</file>